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346a" w14:textId="3c43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305 "О бюджете сельского округа Жанакурылыс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декабря 2020 года № 444. Зарегистрировано Департаментом юстиции Кызылординской области 30 декабря 2020 года № 8015.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Жанакурылыс на 2020-2022 годы" (зарегистрировано в Реестре государственной регистрации нормативных правовых актов за номером 7170,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Жанакурылыс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71432,6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29,6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70135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71432,6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шестьдесят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305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вложение государственных органов.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