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b7d9f" w14:textId="dab7d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Райым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28 декабря 2020 года № 476. Зарегистрировано Департаментом юстиции Кызылординской области 6 января 2021 года № 8054.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Респубики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сельского округа Райым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82 166,3 тысяч тенге;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налоговые поступления – 2 080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80 072,3 тысяч тенге,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затраты – 82 962,2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-795,9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795,9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Аральского районного маслихата Кызылординской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шестьдесят пятой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 476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Райым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80 072,3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476</w:t>
            </w:r>
          </w:p>
        </w:tc>
      </w:tr>
    </w:tbl>
    <w:bookmarkStart w:name="z3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Райым на 2022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476</w:t>
            </w:r>
          </w:p>
        </w:tc>
      </w:tr>
    </w:tbl>
    <w:bookmarkStart w:name="z3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Райым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