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0d87" w14:textId="40f0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Аралкум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28 декабря 2020 года № 459. Зарегистрировано Департаментом юстиции Кызылординской области 6 января 2021 года № 8059.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 О местном государственном управлении и самоуправлении в Республике Казахстан 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сельского округа Аралкум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33 306,0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2 556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посупления- 205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30 545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34 035,4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-729,4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-729,4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 Пункт 1 - в редакции решения Аральского районного маслихата Кызылординской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пятой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2020 года № 459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Приложение 1 - в редакции решения Аральского районного маслихата Кызылординской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459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459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Аралкум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21 001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