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0ce5c" w14:textId="890ce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Сазды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31 декабря 2020 года № 481. Зарегистрировано Департаментом юстиции Кызылординской области 6 января 2021 года № 8103.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Респубики Казахстан" и с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Сазды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2021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36 203 тысяч тенге;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- 950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– 35 253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36 885,2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682,2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682,2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Аральского районного маслихата Кызылординской области от 12.11.2021 </w:t>
      </w:r>
      <w:r>
        <w:rPr>
          <w:rFonts w:ascii="Times New Roman"/>
          <w:b w:val="false"/>
          <w:i w:val="false"/>
          <w:color w:val="00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перечень бюджетных программ, не подлежащих секвестру в процессе исполнения бюджета сельского округа Сазды на 2021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 и подлежит официальному опубликованию.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шестьдесят шестой сессии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Баймырзаев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декабря 2020 года № 481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Сазды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Аральского районного маслихата Кызылординской области от 12.11.2021 </w:t>
      </w:r>
      <w:r>
        <w:rPr>
          <w:rFonts w:ascii="Times New Roman"/>
          <w:b w:val="false"/>
          <w:i w:val="false"/>
          <w:color w:val="ff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36 885,2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 № 481</w:t>
            </w:r>
          </w:p>
        </w:tc>
      </w:tr>
    </w:tbl>
    <w:bookmarkStart w:name="z3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Сазды на 2023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 № 481</w:t>
            </w:r>
          </w:p>
        </w:tc>
      </w:tr>
    </w:tbl>
    <w:bookmarkStart w:name="z4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Сазды на 2022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 № 481</w:t>
            </w:r>
          </w:p>
        </w:tc>
      </w:tr>
    </w:tbl>
    <w:bookmarkStart w:name="z4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сельского округа Сазды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