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3773" w14:textId="8833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Жанакурылыс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31 декабря 2020 года № 467. Зарегистрировано Департаментом юстиции Кызылординской области 6 января 2021 года № 8104.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Жанакурылыс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39 035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1 323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37 712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39 559,7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524,7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29.04.2021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Жанакурылыс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шестой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Жанакурылыс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29.04.2021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467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Жанакурылыс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091"/>
        <w:gridCol w:w="3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18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2к решению </w:t>
            </w:r>
          </w:p>
        </w:tc>
      </w:tr>
    </w:tbl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Жанакурылыс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859"/>
        <w:gridCol w:w="36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"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21"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467</w:t>
            </w:r>
          </w:p>
        </w:tc>
      </w:tr>
    </w:tbl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Жанакурылыс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091"/>
        <w:gridCol w:w="3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bookmarkEnd w:id="24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467</w:t>
            </w:r>
          </w:p>
        </w:tc>
      </w:tr>
    </w:tbl>
    <w:bookmarkStart w:name="z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Жанакурылыс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1158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