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6267" w14:textId="b6f6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Бекбауыл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31 декабря 2020 года № 462. Зарегистрировано Департаментом юстиции Кызылординской области 6 января 2021 года № 8107.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Бекбауыл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50 928,0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48 776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53 193,5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- 2 265,5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2 265,5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Бекбауыл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шестой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землю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462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19 271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462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19 271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462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Бекбауыл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