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3866b" w14:textId="69386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Аккум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31 декабря 2020 года № 482. Зарегистрировано Департаментом юстиции Кызылординской области 8 января 2021 года № 8109.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Респубики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Аккум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57 338,3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3 455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53 883,3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59 167,5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- 1 829,2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- 1 829,2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Аральского районного маслихата Кызылординской области от 24.12.2021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шестьдесят шестой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2020 года № 482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Аккум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- 1 829,2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1 829,2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482</w:t>
            </w:r>
          </w:p>
        </w:tc>
      </w:tr>
    </w:tbl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Аккум на 2022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24 883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482</w:t>
            </w:r>
          </w:p>
        </w:tc>
      </w:tr>
    </w:tbl>
    <w:bookmarkStart w:name="z4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Аккум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