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c344" w14:textId="caac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Камыстыбас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468. Зарегистрировано Департаментом юстиции Кызылординской области 8 января 2021 года № 8112.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Камыстыбас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45 361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47 229,5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-1 868,5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1 868,5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- 1 868,5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468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468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