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4d7c" w14:textId="0dc4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Беларан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464. Зарегистрировано Департаментом юстиции Кызылординской области 8 января 2021 года № 8118.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Беларан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35 752,3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- 1 243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34 509,3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35 775,6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Беларан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464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464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464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Беларан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