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5b7b" w14:textId="e535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26 декабря 2019 года №351 "О бюджете поселка Айтеке би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18 мая 2020 года № 411. Зарегистрировано Департаментом юстиции Кызылординской области 20 мая 2020 года № 7436.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сессии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 поселка Айтеке би на 2020-2022 годы" (зарегистрировано в Реестре государственной регистрации нормативных правовых актов за номером 7095, опубликовано 06 января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Айтеке би на 2020-2022 годы согласно приложениям 1, 2, 3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1382496,9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89886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1292610,9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1407431,8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-24934,9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24934,9 тысяч тенге.".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3),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благоустройство, освещение 81175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средний ремонт транспортной инфраструктуры 187011 тысяч тенге.".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образование 6416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расходы по обеспечению деятельности аппаратов акимов 9000 тысяч тенге.".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образование 101287,4 тысяч тенге.".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4), 5) следующего содержания: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расходы по обеспечению деятельности аппаратов акимов 68621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благоустройство, освещение 12062,5 тысяч тенге.".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18 мая 2020 года №411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Казалинского районного маслихата от 26 декабря 2019 года №351 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поселка Айтеке би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