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7d2737" w14:textId="17d273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постановления акимата Казалинского района от 31 мая 2018 года №100 "Об утверждении коэффициента зонирования объекта налогообложения по Казалинскому району"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Казалинского района Кызылординской области от 5 июня 2020 года № 102. Зарегистрировано Департаментом юстиции Кызылординской области 8 июня 2020 года № 7510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статьями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 акимат Казалинского района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постановление акимата Казалинского района от 31 мая 2018 года </w:t>
      </w:r>
      <w:r>
        <w:rPr>
          <w:rFonts w:ascii="Times New Roman"/>
          <w:b w:val="false"/>
          <w:i w:val="false"/>
          <w:color w:val="000000"/>
          <w:sz w:val="28"/>
        </w:rPr>
        <w:t>№ 100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коэффициента зонирования объекта налогообложения по Казалинскому району" (зарегистрировано в Реестре государственной регистрации нормативных правовых актов за номером 6347, опубликовано 29 июня 2018 года в Эталонном контрольном банке нормативных правовых актов Республики Казахстан).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Казалинского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Ергешбаев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