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5ce3e" w14:textId="5e5ce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Казалинского районного маслихата от 26 декабря 2019 года №351 "О бюджете поселка Айтеке би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24 августа 2020 года № 454. Зарегистрировано Департаментом юстиции Кызылординской области 1 сентября 2020 года № 7614.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Казалинский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Казалинского районного маслихата от 26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351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 поселка Айтеке би на 2020-2022 годы" (зарегистрировано в Реестре государственной регистрации нормативных правовых актов за номером 7095, опубликовано 06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Айтеке би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1281242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101271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1179971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1306176,9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-24934,9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24934,9 тысяч тенге.".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2), 3),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расходы по обеспечению деятельности аппарата акима 23492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образование 7035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благоустройство, освещение 78848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средний ремонт транспортной инфраструктуры 184549 тысяч тенге.".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образование 6606 тысяч тенге.".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образование 75188 тысяч тенге;".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4), 5)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LXІІІ сессий Казалинского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КОЛАНОВА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Казалинского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2020 года № 454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2019 года №351 </w:t>
            </w:r>
          </w:p>
        </w:tc>
      </w:tr>
    </w:tbl>
    <w:bookmarkStart w:name="z4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поселка Айтеке би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1306176,9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-24934,9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