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36295" w14:textId="f5362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Казалинского районного маслихата от 26 декабря 2019 года №352"О бюджете города Казалинск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24 августа 2020 года № 455. Зарегистрировано Департаментом юстиции Кызылординской области 1 сентября 2020 года № 7623.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Казалинский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Казалинского районного маслихата от 26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352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города Казалинск на 2020-2022 годы" (зарегистрировано в Реестре государственной регистрации нормативных правовых актов за номером 7097, опубликовано в эталонном контрольном банке нормативных правовых актов Республики Казахстан от 6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Казалинск на 2020-2022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346304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18923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232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капитала– 622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326527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728550,2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бюджета– -382246,2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382246,2 тысяч тенге.".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образование 5208 тысяч тенге;".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сфера культуры 3794 тысяч тенге.".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4)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LXІІІ сессий Казалинского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КОЛАНОВА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Казалинского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НАЗЫМБЕКОВ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августа 2020 года № 455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2019 года №352</w:t>
            </w:r>
          </w:p>
        </w:tc>
      </w:tr>
    </w:tbl>
    <w:bookmarkStart w:name="z3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 города Казалинска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728550,2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433226,7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433226,7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399149,7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379789,7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379789,7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379789,7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-382246,2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382246,2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382246,2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382246,2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382246,2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