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a699" w14:textId="755a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 351 "О бюджете поселка Айтеке би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28 октября 2020 года № 489. Зарегистрировано Департаментом юстиции Кызылординской области 3 ноября 2020 года № 7778.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 поселка Айтеке би на 2020-2022 годы" (зарегистрировано в Реестре государственной регистрации нормативных правовых актов за номером 7095, опубликовано 06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Айтеке би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1288073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101271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1186802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1313007,9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-24934,9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24934,9 тысяч тенге.".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2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расходы по обеспечению деятельности аппаратов акимов 30323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LXV сессий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 № 489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№351 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поселка Айтеке би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