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545e" w14:textId="4d15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 367 "О бюджете сельского округа Оркендеу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7 декабря 2020 года № 525. Зарегистрировано Департаментом юстиции Кызылординской области 9 декабря 2020 года № 7881.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Оркендеу на 2020-2022 годы" (зарегистрировано в Реестре государственной регистрации нормативных правовых актов за номером 7105,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Оркендеу на 2020–2022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113567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111655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113567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образование 5543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LXVII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525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№367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Оркендеу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