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a854" w14:textId="9e7a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Коларык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25 декабря 2020 года № 552. Зарегистрировано Департаментом юстиции Кызылординской области 29 декабря 2020 года № 7973.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 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Коларык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53707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2556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50849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54607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10.09.2021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предусмотрены нижеследующие целевые текущие трансферты бюджету сельского округа: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благоустройство, на освещение 500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расходы по обеспечению деятельности аппарата акима 630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Казалинского районного маслихата Кызылординской области от 12.03.2021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10.09.2021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за счет средств республиканского бюджета предусмотрены нижеследующие целевые текущие трансферты бюджету сельского округа: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сфера культуры 1469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Учесть, что в районном бюджете на 2021 год за счет средств областного бюджета предусмотрены нижеследующие целевые текущие трансферты бюджету сельского округа: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расходы по обеспечению деятельности аппарата акима 623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Казалинского районного маслихата Кызылординской области от 10.09.2021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LXХI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Коларык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10.09.2021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552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Коларык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552</w:t>
            </w:r>
          </w:p>
        </w:tc>
      </w:tr>
    </w:tbl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Коларык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