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7086" w14:textId="a047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Бирлик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2020 года № 551. Зарегистрировано Департаментом юстиции Кызылординской области 29 декабря 2020 года № 7975.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Бирлик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42913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42136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43985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нижеследующие целевые текущие трансферты бюджету сельского округа: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благоустройство, на освещение 8615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аппарата акима 200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19.07.2021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1435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LXХI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Бирлик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551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Бирлик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551</w:t>
            </w:r>
          </w:p>
        </w:tc>
      </w:tr>
    </w:tbl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Бирлик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