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9722" w14:textId="5e597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Тасарык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25 декабря 2020 года № 562. Зарегистрировано Департаментом юстиции Кызылординской области 29 декабря 2020 года № 7981.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Тасарык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54337,8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53213,8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54795,8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районном бюджете на 2021 год предусмотрены нижеследующие целевые текущие трансферты бюджету сельского округа: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расходы по обеспечению деятельности аппарата акима 952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благоустройство, на освещение 3038,8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Казалинского районного маслихата Кызылординской области от 12.03.2021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19.07.2021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2021 год за счет средств республиканского бюджета предусмотрены нижеследующие целевые текущие трансферты бюджету сельского округа: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сфера культуры 2781 тысяч тенге.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LXХI сессий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562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Тасарык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9"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54795,8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562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Тасарык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2030"/>
        <w:gridCol w:w="2030"/>
        <w:gridCol w:w="4178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562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Тасарык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2030"/>
        <w:gridCol w:w="2030"/>
        <w:gridCol w:w="4178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