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9042" w14:textId="ba69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Сарыколь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декабря 2020 года № 561. Зарегистрировано Департаментом юстиции Кызылординской области 29 декабря 2020 года № 7988.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 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Сарыколь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55393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54176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55758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районном бюджете на 2021 год предусмотрены нижеследующие целевые текущие трансферты бюджету сельского округа: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благоустройство, на освещение 4156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расходы по обеспечению деятельности аппарата акима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средный ремонт транспортной инфраструктуры 5600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Казалинского районного маслихата Кызылординской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19.07.2021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сфера культуры 1409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LXХI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Сарыколь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561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Сарыколь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561</w:t>
            </w:r>
          </w:p>
        </w:tc>
      </w:tr>
    </w:tbl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Сарыколь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