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175d" w14:textId="12017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Сарбулак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560. Зарегистрировано Департаментом юстиции Кызылординской области 29 декабря 2020 года № 7990.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 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Сарбулак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47860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971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46889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48233 тысяч тенге, в том числе;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благоустройство, на освещение 7200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расходы по обеспечению деятельности аппарата акима 2802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1362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LXХI сессий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560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Сарбулак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560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Сарбулак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560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Сарбулак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