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e13c" w14:textId="7e7e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Карашенгель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25 декабря 2020 года № 553. Зарегистрировано Департаментом юстиции Кызылординской области 29 декабря 2020 года № 7993.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 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 бюджет сельского округа Карашенгель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89178,5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86856,5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90103,5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предусмотрены нижеследующие целевые текущие трансферты бюджету сельского округа: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благоустройство, на освещение 7238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средный ремонт транспортной инфраструктуры 25676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расходы по обеспечению деятельности аппарата акима 943,5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Казалинского районного маслихата Кызылординской области от 12.03.2021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19.07.2021 </w:t>
      </w:r>
      <w:r>
        <w:rPr>
          <w:rFonts w:ascii="Times New Roman"/>
          <w:b w:val="false"/>
          <w:i w:val="false"/>
          <w:color w:val="00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за счет средств республиканского бюджета предусмотрены нижеследующие целевые текущие трансферты бюджету сельского округа: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сфера культуры 1340 тысяч тенге.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2021 года и подлежит официальному опубликованию. 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LXХI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Карашенгель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19.07.2021 </w:t>
      </w:r>
      <w:r>
        <w:rPr>
          <w:rFonts w:ascii="Times New Roman"/>
          <w:b w:val="false"/>
          <w:i w:val="false"/>
          <w:color w:val="ff0000"/>
          <w:sz w:val="28"/>
        </w:rPr>
        <w:t>№ 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4092"/>
        <w:gridCol w:w="33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89178,5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86856,5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90103,5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31460,5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553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2022 год сельского округа Карашенгель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553</w:t>
            </w:r>
          </w:p>
        </w:tc>
      </w:tr>
    </w:tbl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сельского округа Карашенгель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