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65d8b" w14:textId="c565d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Кызылкум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25 декабря 2020 года № 555. Зарегистрировано Департаментом юстиции Кызылординской области 29 декабря 2020 года № 7994.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 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Кызылкум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78221,2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1944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76277,2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78893,2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19.07.2021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2021 год предусмотрены нижеследующие целевые текущие трансферты бюджету сельского округа: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благоустройство, на освещение 31607,2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расходы по обеспечению деятельности аппарата акима 200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Казалинского районного маслихата Кызылординской области от 12.03.2021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19.07.2021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2021 год за счет средств республиканского бюджета предусмотрены нижеследующего целевые текущие трансферты бюджету сельского округа: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сфера культуры 1460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LXХI сессий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2020 года № 555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Кызылкум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19.07.2021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78221,2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38860,2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37019,2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555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Кызылкум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2030"/>
        <w:gridCol w:w="2030"/>
        <w:gridCol w:w="4178"/>
        <w:gridCol w:w="30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8"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555</w:t>
            </w:r>
          </w:p>
        </w:tc>
      </w:tr>
    </w:tbl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Кызылкум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2030"/>
        <w:gridCol w:w="2030"/>
        <w:gridCol w:w="4178"/>
        <w:gridCol w:w="30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0"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