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d053" w14:textId="841d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Кармакшинского района от 15 января 2020 года №53 "Об утверждении государственного образовательного заказа на дошкольное воспитание и обучение, размер родительской платы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20 марта 2020 года № 85. Зарегистрировано Департаментом юстиции Кызылординской области 20 марта 2020 года № 7328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постановление акимата Кармакшинского района от 15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 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на 2020 год" (зарегистрировано в Реестре государственной регистрации нормативных правовых актов за номером 7213, опубликовано 16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2.Коммунальному государственному учреждению "Кармакшинский районный отдел образования" в установленном законном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Омарову 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20 марта 2020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"15" января 2020 года №53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039"/>
        <w:gridCol w:w="4625"/>
        <w:gridCol w:w="884"/>
        <w:gridCol w:w="1427"/>
        <w:gridCol w:w="3675"/>
      </w:tblGrid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"Ясли-сад №1 санаторного типа"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 "Жұлдыз"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№3 "Ертөстік"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№4 "Күн нұры" коммунального государственного учреждения "Аппарата акима поселка Торетам"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№5 "Айгөлек"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  <w:bookmarkEnd w:id="6"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№6 "Айсұлу"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Акжар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сад №7 "Шаттык" коммунального государственного учреждения "Аппарата акима сельского округа Акжар"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Дауылкол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№8 "Қызғалдақ" коммунального государственного учреждения "Аппарата акима сельского округа Дауылколь"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</w:t>
            </w:r>
          </w:p>
          <w:bookmarkEnd w:id="7"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№9 "Достық" государственного учреждения "Аппарата акима сельского округа ІІІ Интернационал"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Алдашбай Ахун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№10" государственного учреждения "Аппарата акима сельского округа Алдашбай Ахун"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Жанажол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№11" коммунального государственного учреждения "Аппарата акима сельского округа Жанажол"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Иркол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№12 "Самал" "Аппарата акима сельского округа Иркол"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Кармакшы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№13 "Балбөбек" государственного учреждения "Аппарата акима сельского округа Кармакшы"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Куандария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№14 "Шолпан" государственного учреждения "Аппарата акима сельского округа Куандария"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Торебай би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№15 "Ақкөгершін" коммунального государственного учреждения "Аппарата акима сельского округа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Актобе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сад №16 "Перизат" коммунального государственного учреждения "Аппарата акима сельского округа Актобе"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Акай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"Ясли-сад" №17 "Алақай" санаторного типа" государственного учреждения "Аппарата акима сельского округа Акай"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Т.Комекбаев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№18 "Қуаныш" государственного учреждения "Аппарат акима сельского округа Т.Комекбаев"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Акай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№19 "Балдаурен" коммунального государственного учреждения "Аппарата акима сельского округа Акай"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№20 "Толғанай"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№21 "Тоғжан" коммунального государственного учреждения "Аппарата акима поселка Жосалы"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№22 "Гаухартас" коммунального государственного учреждения "Аппарата акима поселка Торетам"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Акай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№23 "Балдырған" коммунального государственного учреждения "Аппарата акима сельского округа Акай"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№24" "Кармакшинского районного отдела образования"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Кармакшы, село Кызылтам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"Основная школа №79 "Кармакшинского районного отдела образования"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Т.Комекбаев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№185 Кармакшинского районного отдела образования"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"Сардарбек"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"Сәтті бала"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"Райяна-KZ"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"Айым-Ерке"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Кармакшинский район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</w:t>
            </w:r>
          </w:p>
          <w:bookmarkEnd w:id="8"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"Бади-Нур KZ"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"КЕНЖЕНҰР KZ"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Торетам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"Ай-Диас"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Акай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детский сад "Бота"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"Бал-Балапан"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15 000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сельский округ Дауылкол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"Салима Ана"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3 500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"ION AQUA ШИПАЖАЙЫ" в городе Байконыр Детский сад "Ғарышкер"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15 000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"ВаI-Aіуm"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 поселок Жосалы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"ХАНШАЙЫМ-2" жеке балабақшасы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5 000 тенге – не выше 10 000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