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87682" w14:textId="35876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Кармакшинского районного маслихата от 20 декабря 2019 года №280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18 марта 2020 года № 299. Зарегистрировано Департаментом юстиции Кызылординской области 26 марта 2020 года № 7331.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от 20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 280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2020-2022 годы" (зарегистрировано в реестре государственной регистрации нормативных правовых актов за номером 7041, опубликовано в эталонном контрольном банке нормативных правовых актов Республики Казахстан от 27 декабря 2019 года)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 согласно приложениям 1, 2 и 3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16 891 801,8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925 470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25 056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28 435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15 912 840,8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16 976 430,9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236 692,6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330 679,6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93 987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7 049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7 049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-328 370,7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328 370,7 тысяч тенге";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8-1, 8-2, 8-3 нового содержания: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Предусмотреть возврат неиспользованных (недоиспользованных) целевых трансфертов, выделенных из республиканского бюджета в 2019 году в областной бюджет в сумме 1 305,8 тысяч тенге.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8-2. Предусмотреть возврат неиспользованных (недоиспользованных) целевых трансфертов, выделенных из Национального фонда Республики Казахстан в 2019 году в областной бюджет в сумме 52 868,4 тысяч тенге.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8-3. Предусмотреть возврат неиспользованных (недоиспользованных) целевых трансфертов, выделенных из областного бюджета в 2019 году в областной бюджет в сумме 2 006,5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Кармакшинского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Кармакшинского районного маслихата от 18 марта 2020 года №299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Кармакшинского районного маслихата от "20" декабря 2019 года №280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286"/>
        <w:gridCol w:w="1286"/>
        <w:gridCol w:w="5127"/>
        <w:gridCol w:w="34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16891801,8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254702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287156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287156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275808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15912840,8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12300,8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12300,8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15900540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16976430,9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554307,6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195712,2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192026,9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3685,3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30701,7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закупок на местном уровне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138409,7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27409,7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20086,8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20086,8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20086,8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10815278,2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254828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252602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9618586,8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7236400,5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245601,3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образования города Байконур с казахским языком обучения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2136585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104543,2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104543,2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837320,2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36495,2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474221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156019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2042846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1045032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1045032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359572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133068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89932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127484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84416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449587,1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141727,2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141727,2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92601,9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66504,9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95087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48239,9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48239,9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47629,9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495145,6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418349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418349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56626,6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56626,6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2344493,7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2344493,7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3312,3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2288313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52868,4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236692,6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330679,6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330679,6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330679,6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330679,6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-328370,7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328370,7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92307,7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92307,7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