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ad15" w14:textId="6b7a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№295 "О бюджете сельского округа Куандария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апреля 2020 года № 319. Зарегистрировано Департаментом юстиции Кызылординской области 22 апреля 2020 года № 7401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Куандария на 2020-2022 годы" (зарегистрировано в Реестре государственной регистрации нормативных правовых актов за номером 7177,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55 031,8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543,8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54 488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55 031,8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21 апреля 2020 года № 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