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d855" w14:textId="3e4d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15 июня 2020 года № 117. Зарегистрировано Департаментом юстиции Кызылординской области 15 июня 2020 года № 7520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Ж.Омарова.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 № 117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2849"/>
        <w:gridCol w:w="2335"/>
        <w:gridCol w:w="2979"/>
        <w:gridCol w:w="2980"/>
      </w:tblGrid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(процент) отсписочной численности работников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Индивидуалный предприниматель "Елубаев Әмит Тайғараұлы"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