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f1a2" w14:textId="136f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20 декабря 2019 года №280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2020 года № 354. Зарегистрировано Департаментом юстиции Кызылординской области 18 июня 2020 года № 7525.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7041,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17 920 824,8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869 970,6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23 733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19 572,4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17 007 548,8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18 037 453,9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 №280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16"/>
        <w:gridCol w:w="1116"/>
        <w:gridCol w:w="6074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17920824,8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869970,6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17007548,8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16904433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18037453,9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167994,7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10684868,2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9481319,8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7135292,5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845349,2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2820099,8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82650,6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82650,6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-482496,8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 №280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7707"/>
        <w:gridCol w:w="3485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4 250 162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1 373 639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548 304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1 069 003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4 548 511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