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96b1" w14:textId="abd9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20 декабря 2019 года № 280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 сентября 2020 года № 362. Зарегистрировано Департаментом юстиции Кызылординской области 9 сентября 2020 года № 7633.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7041,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17 892 759,3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934 850,1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20 353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8 146,4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16 929 409,8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18 009 388,4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358 818,7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452 805,7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93 987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7 049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7 049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-482 496,8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482 496,8 тысяч тенге";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8-4 число "90 815" заменить числом "81 634";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2019 года № 280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16"/>
        <w:gridCol w:w="1116"/>
        <w:gridCol w:w="6074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17892759,3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359636,1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316348,1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35844,7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16929409,8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16835475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18009388,4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215941,7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10679497,2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9441913,8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7108189,5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857584,2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2650956,8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1042955,8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456235,8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136787,2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136787,2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91285,9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69914,8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-482496,8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2019 года № 280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9078"/>
        <w:gridCol w:w="2584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629 953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Великой Отечественной войны и отдельным категориям приравненных к ним лиц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с проведением государственной экспертизы "Строительство пяти 50 квартирных жилых домов в г.Байконур. Газоснабжение", "Благоустройство", "Теплоснабжение", "Водоснабжение и канализация", "Электроснабжение"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электроснабжения".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водоснабжения".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2019 года № 280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республиканского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7707"/>
        <w:gridCol w:w="3485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4 122 375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1 411 441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1 069 003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298 349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водоснабжения".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электроснабжения".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