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398a" w14:textId="0963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289 "О бюджете сельского округа Жанажол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11 декабря 2020 года № 396. Зарегистрировано Департаментом юстиции Кызылординской области 15 декабря 2020 года № 7897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Жанажол на 2020-2022 годы" (зарегистрировано в Реестре государственной регистрации нормативных правовых актов за номером 7179,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104 982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100 768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105 378,5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289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