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259e" w14:textId="4372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декабря 2020 года № 404. Зарегистрировано Департаментом юстиции Кызылординской области 24 декабря 2020 года № 7950.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19 103 788,3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1 197 403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20 897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27 574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17 857 914,3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19 361 431,6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99 282,7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219 386,6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120 103,9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5 820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-362 746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362 746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218 775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120 103,9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264 074,9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2021 году с районного бюджета в областной бюджет определены нормативы распределения доходов в нижеследующих размерах: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коду 101.201 "Индивидуальный подоходный налог с доходов, облагаемых у источника выплаты" и по коду 101.205 "Индивидуальный подоходный налог с доходов иностранных граждан, не облагаемых у источника выплаты" в районный бюджет 50 процентов, в областной бюджет 50 процентов;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в районный бюджет 50 процентов, в областной бюджет 50 процентов.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2021 году передаваемый объем бюджетной субвенций в районный бюджет установлено в размере 11 579 479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2021 год объемы бюджетных субвенций, передаваемых из районного бюджета в бюджеты поселкам, сельским округам в сумме 664 770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Жосалы – 135 402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Торетам – 45 225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Акай – 53 420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Кармакшы – 40 810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Жосалы – 36 044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Ирколь – 30 279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 – 39 897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ІІІ-Интернационал – 38 682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Актобе – 44 007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Акжар – 48 997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Дауылколь – 46 995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Алдашбай Ахун – 32 799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Куандария – 34 226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Т.Көмекбаева – 37 987 тысяч тенге.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районном бюджете, на 2021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целевые трансферты, предусмотренные в районном бюджете, на 2021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2021 год за счет средств республиканского бюджета предусмотрены кредиты на реализацию мер социальной поддержки специалистов 218 775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на выплату вознаграждения по бюджетным кредитам, выданных для реализации мер социальной поддержки специалистов в сумме 102 тысяч тенге.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погашение бюджетных кредитов, выданных физическим лицам для реализацию мер социальной поддержки специалистов, на 2021 год в размере 116 533 тысяч тенге.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2021 год в сумме 24 953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2021 год возврат трансфертов из районного бюджета в областной бюджет в сумме 10 061 872 тысяч тенге.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возврат неиспользованных (недоиспользованных) целевых трансфертов, выделенных из республиканского бюджета в 2020 году в областной бюджет в сумме 8 126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Кармакшинского районного маслихата Кызылординской области от 16.02.2021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Предусмотреть возврат неиспользованных (недоиспользованных) целевых трансфертов, выделенных из областного бюджета в 2020 году в областной бюджет в сумме 6 106,6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11-2 в соответствии с решением Кармакшинского районного маслихата Кызылординской области от 16.02.2021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11-3. Предусмотреть возврат неиспользованных бюджетных кредитов, выделенных из областного бюджета в 2020 году в областной бюджет в сумме 3 570,9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11-3 в соответствии с решением Кармакшинского районного маслихата Кызылординской области от 16.02.2021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2021 года и подлежит официальному опубликованию.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23 " декабря 2020 года №404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890"/>
        <w:gridCol w:w="1209"/>
        <w:gridCol w:w="592"/>
        <w:gridCol w:w="616"/>
        <w:gridCol w:w="4667"/>
        <w:gridCol w:w="32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19103783,3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1197403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386556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17857914,3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17846254,5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17846254,5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19361431,6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1835507,8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1480268,8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1348198,8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1314037,8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2731019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1601710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1601710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669949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306041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2795570,3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1718197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1710966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1073739,3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1062695,8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901208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161487,8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128479,4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95388,6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56632,6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45178,1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45178,1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45178,1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44197,6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278346,3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278346,3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278346,3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281557,9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274240,9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10061872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664770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-362746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404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360"/>
        <w:gridCol w:w="1360"/>
        <w:gridCol w:w="5251"/>
        <w:gridCol w:w="3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12872592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1131109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330369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11678350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11678350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12872592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442783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857206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705696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10696910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10696910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10022220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674690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-116533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-116533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404</w:t>
            </w: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401"/>
        <w:gridCol w:w="1401"/>
        <w:gridCol w:w="5407"/>
        <w:gridCol w:w="2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2703325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1209862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465131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394131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410550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1428437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1428437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2703325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448171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877122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719551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193363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414374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608523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608523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608523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-116533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-116533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23 " декабря 2020 года №404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2021 год, выделенные за счет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386"/>
        <w:gridCol w:w="3045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619 508,50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единовременной социальной помощи ветеранам Великой Отечественной войны, ветераны, приравненные по льготам к ветеранам Великой Отечественной войны, ветераны труда и другие лица, на которых распространяется действие Закона Республики Казахстан от 6 мая 2020 года "О ветеранах"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детям, состоящим на диспансерном учете с гематологическими заболеваниями, включая гемобластозы и апластическую анемию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 гражданам Республики Казахстан проживающих в городе Байконыр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автомобильной дороги, в том числе капитальный ремонт автомобильной дороги районного значения "Самара-Шымкент-Акжар-Комекбаев" в Кармакшинском районе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гражданам участвовавшим в ликвидации аварии на Чернобыльской АЭС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центра поддержки малообеспеченным семьям "Бакытты отбасы"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гражданам, пострадавшим вследствие ядерных испытаний на Семипалатинском ядерном полигоне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проекта "Капитальный ремонт зданий отдела пограничного поста "Байконур"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6 910,60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экспетризы проекта "Капитальный ремонт зданий отдела пограничного поста "Байконур"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проекта "Капитальный ремонт военной части "Куандария"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1 831,10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"Капитальный ремонт военной части "Куандария"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1 168,20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водных установок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Софинансирование проекта "Строительство систем водоснабжения в поселке Торетам Кармакшинского района"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систем водоснабжения и водоотведения города Байконыр Кызылординской области. I – очередь, I – этап. Водоотведение"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проекта "Строительство солнечной электростанции для электроснабжения пограничной заставы Жанадария Кармакшинского района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солнечной электростанции для электроснабжения пограничной заставы Жанадария Кармакшинского района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"Разработка проектно-сметной документации проекта "Строительство солнечной электростанции для электроснабжения пограничной заставы Косшын Кармакшинского района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солнечной электростанции для электроснабжения пограничной заставы Косшын Кармакшинского района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"Разработка проектно-сметной документации проекта "Строительство солнечной электростанции для электроснабжения пограничной заставы Шопанказган Кармакшинского района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солнечной электростанции для электроснабжения пограничной заставы Шопанказган Кармакшинского района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с установкой технических защит ограждения приграничной части Жанадария Кармакшинского района Кызылординской области"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с установкой технических защит оргаждения приграничной части Жанадария Кармакшинского района Кызылординской области"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с установкой технических защит ограждения приграничной части Косшын Кармакшинского района Кызылординской области"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с установкой технических защит ограждения приграничной части Косшын Кармакшинского района Кызылординской области"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с установкой технических защит ограждения приграничной части Шопанказган Кармакшинского района Кызылординской области"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с установкой технических защит ограждения приграничной части Шопанказган Кармакшинского района Кызылординской области"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с установкой технических защит ограждения в отделе пограничного поста "Байконур""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с установкой технических защит ограждения в отделе пограничного поста "Байконур""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с установкой технических защит ограждения приграничной части Куандария Кармакшинского района Кызылординской области"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проекта "Строительство с установкой технических защит ограждения приграничной части Куандария Кармакшинского района Кызылординской области"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Науржные сети водоснабжения и канализации.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газоснабжения.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электроснабжения.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теплоснабжения.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783 437,50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404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2021 год, выделенные за счет республиканского бюджета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6785"/>
        <w:gridCol w:w="4371"/>
      </w:tblGrid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2 744 610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государственной адресной социальной помощи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942 596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67 093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523 967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106 581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49 218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насленных пунктах в рамках проекта "Ауыл-Ел бесігі"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960 309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2 738 728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пяти 50-ти квартирных жилых домов в городе Байконыр, Кызылординской области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1 225 223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и водоотведения города Байконыр, Кызылординской области. I – очередь, I – этап. Водоотведение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808 532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систем водоснабжения в поселке Торетам, Кармакшинского района, Кызылординской области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143 888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Байконыр, Кызылодинской области. Наружные сети водоснабжения и канализации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68 818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Байконыр, Кызылодинской области. Сети газоснабжения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Байконыр, Кызылодинской области. Сети электроснабжения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Байконыр, Кызылодинской области. Сети теплоснабжения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218 229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Жосалы, Кармакшинского района, Кызылординской области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218 950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5 483 338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