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54a1" w14:textId="c225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Иркол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2020 года № 419. Зарегистрировано Департаментом юстиции Кызылординской области 29 декабря 2020 года № 7985.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Иркол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37 234,7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1 224,7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36 010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37 608,1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объем бюджетной субвенций, передаваемый из районного бюджета в бюджет сельского округа Иркол установлен в размере 30 279 тысяч тенге.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2021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Иркол,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сельского округа Иркол, на 2021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419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419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419</w:t>
            </w:r>
          </w:p>
        </w:tc>
      </w:tr>
    </w:tbl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2021 год, не подлежащих секвестру в процессе исполнения местных бюджетов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 на 2021 год за счет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 на 2021 год за счет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устройство детской и спортивной площадки в сельском округе Иркол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419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 на 2021 год за счет областного бюджета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