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16ec" w14:textId="34b1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Жосалы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420. Зарегистрировано Департаментом юстиции Кызылординской области 29 декабря 2020 года № 8001.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Жосалы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38 275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17.03.2021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сельского округа Жосалы установлен в размере 36 044 тысяч тенге.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Утвердить перечень бюджетной программы на 2021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Утвердить целевые трансферты, предусмотренные в бюджете сельского округа Жосалы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Утвердить целевые трансферты, предусмотренные в бюджете сельского округа Жосалы на 2021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420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420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420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420</w:t>
            </w:r>
          </w:p>
        </w:tc>
      </w:tr>
    </w:tbl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2021 год, не подлежащих секвестру в процессе исполнения местных бюджетов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420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Жосалы на 2021 год за счет 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7475"/>
        <w:gridCol w:w="3814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420</w:t>
            </w:r>
          </w:p>
        </w:tc>
      </w:tr>
    </w:tbl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Жосалы на 2021 год за счет районного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6636"/>
        <w:gridCol w:w="4226"/>
      </w:tblGrid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устройство детской и спортивной площадки в сельском округе Жосалы Кармакшинского района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