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faf1" w14:textId="bd8f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Жанажол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декабря 2020 года № 412. Зарегистрировано Департаментом юстиции Кызылординской области 29 декабря 2020 года № 8002.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Жанажол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57 738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3 361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54 377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58 547,5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17.03.2021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2021 году объем бюджетной субвенций, передаваемый из районного бюджета в бюджет сельского округа Жанажол установлен в размере 39 897 тысяч тенге.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Утвердить целевые трансферты, предусмотренные в бюджете сельского округа Жанажол на 2021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412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2021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412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412</w:t>
            </w:r>
          </w:p>
        </w:tc>
      </w:tr>
    </w:tbl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412</w:t>
            </w:r>
          </w:p>
        </w:tc>
      </w:tr>
    </w:tbl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Жанажол на 2021 год за счет республиканского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Жанажол на 2021 год за счет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412</w:t>
            </w:r>
          </w:p>
        </w:tc>
      </w:tr>
    </w:tbl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Жанажол на 2021 год за счет районного бюджета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проекта по освещению улиц сельского округа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