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17a4" w14:textId="25717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Актобе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414. Зарегистрировано Департаментом юстиции Кызылординской области 29 декабря 2020 года № 8006.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51 674,7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2 189,7 тысяч тенге;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49 485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52 744,8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Актобе установлен в размере 44 007 тысяч тенге.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Актобе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414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2021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414</w:t>
            </w:r>
          </w:p>
        </w:tc>
      </w:tr>
    </w:tbl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414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№414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2021 год за счет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414</w:t>
            </w:r>
          </w:p>
        </w:tc>
      </w:tr>
    </w:tbl>
    <w:bookmarkStart w:name="z3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2021 год за счет областного бюджета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414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2021 год за счет районного бюджета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Кармакшинского районного маслихата Кызылординской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