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5a59" w14:textId="6c65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Акай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декабря 2020 года № 409. Зарегистрировано Департаментом юстиции Кызылординской области 29 декабря 2020 года № 8008.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Акай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280 437,7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15 930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218,7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264 289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284 956,6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-4 518,9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4 518,9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4 518,9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2021 году объем бюджетной субвенций, передаваемый из районного бюджета в бюджет сельского округа Акай установлен в размере 53 420 тысяч тенге.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Акай на 2021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Акай на 2021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409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Казахстан, за исключением поступлений от организации нафтяного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409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409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2021 год за счет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А.Байтурсынова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Жансугирова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Женис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Конысов Сахыпжан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Абая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пер.Балгынбаева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К.Сатпаева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409</w:t>
            </w:r>
          </w:p>
        </w:tc>
      </w:tr>
    </w:tbl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2021 год за счет районного бюджета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устройство детской и спортивной площадки в сельском округе Акай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насоса марки К200-150-400 к магистральному водопроводу в сельском округе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проекта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А.Байтурсынова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Жансугирова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Женис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Конысов Сахыпжан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Абая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пер.Балгынбаева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К.Сатпаева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409</w:t>
            </w:r>
          </w:p>
        </w:tc>
      </w:tr>
    </w:tbl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2021 год за счет областного бюджета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