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ad313" w14:textId="baad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Кармакшы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28 декабря 2020 года № 416. Зарегистрировано Департаментом юстиции Кызылординской области 30 декабря 2020 года № 8011.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Кармакшы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59 381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60 162,4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-781,4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781,4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Кармакшинского районного маслихата Кызылординской области от 17.03.2021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2021 году объем бюджетной субвенций, передаваемый из районного бюджета в бюджет сельского округа Кармакшы установлен в размере 40 810 тысяч тенге.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Утвердить перечень бюджетной программы на 2021 год, не подлежащих секвестру в процессе исполнения местного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Утвердить целевые трансферты, предусмотренные в бюджете сельского округа Кармакшы на 2021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Утвердить целевые трансферты, предусмотренные в бюджете сельского округа Кармакшы на 2021 год за счет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Настоящее решение вводится в действие с 1 января 2021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416</w:t>
            </w:r>
          </w:p>
        </w:tc>
      </w:tr>
    </w:tbl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2021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Кармакшинского районного маслихата Кызылординской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60162,4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416</w:t>
            </w:r>
          </w:p>
        </w:tc>
      </w:tr>
    </w:tbl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416</w:t>
            </w:r>
          </w:p>
        </w:tc>
      </w:tr>
    </w:tbl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Кармакшы на 2023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416</w:t>
            </w:r>
          </w:p>
        </w:tc>
      </w:tr>
    </w:tbl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бюджетной программы на 2021 год, не подлежащих секвестру в процессе исполнения местных бюджетов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416</w:t>
            </w:r>
          </w:p>
        </w:tc>
      </w:tr>
    </w:tbl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2021 год за счет республиканского бюджета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Кармакшинского районного маслихата Кызылординской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475"/>
        <w:gridCol w:w="3814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416</w:t>
            </w:r>
          </w:p>
        </w:tc>
      </w:tr>
    </w:tbl>
    <w:bookmarkStart w:name="z4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Кармакшы на 2021 год за счет районного бюджета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Кармакшинского районного маслихата Кызылординской области от 17.03.2021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7160"/>
        <w:gridCol w:w="4175"/>
      </w:tblGrid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14 565,0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экспертизы на строительство резервуара питьевой воды в сельском округе Кармакшы Кармакшинского района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1 100,0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дизельного насоса СНП 500/10 для подвоза воды к посеву в Кармакшинском сельском округе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9 200,0 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ветряной мельницы в сельском округе Кармакшы</w:t>
            </w:r>
          </w:p>
        </w:tc>
        <w:tc>
          <w:tcPr>
            <w:tcW w:w="4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