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db29" w14:textId="8b6d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2019 года №50-1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марта 2020 года № 52-1. Зарегистрировано Департаментом юстиции Кызылординской области 10 марта 2020 года № 7275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 – 2022 годы” (зарегистрировано в реестре государственной регистрации нормативных правовых актов за номером 7055, опубликовано 14 января 2020 года в Эталонном контрольном банке нормативных правовых актов Республики Казахстан и в газете “Жалағаш жаршысы” 06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районный бюджет на 2020 – 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11 684 290,4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1 202 874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27 144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10 447 262,4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11 691 552,2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224 775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365 837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141 062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-218 396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218396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365 837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147 441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 и 1-3-следующего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“1-1. Учесть, что постановлением акимата Жалагашского района от 10 февраля 2020 года №26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№50-1 “О районном бюджете на 2020-2022 годы”””: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неиспользованным (недоиспользованным) суммам целевых трансфертов, выделенных в бюджет района на 2019 год, из республиканского бюджета 3 960,3 тысяч тенге и из областного бюджета 1 331,4 тысяч тенге возвращены в областной бюджет.”;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“1-2. Учесть, что постановлением акимата Жалагашского района от 26 февраля 2020 года №55 “О внесении изменений и дополнений в постановление акимата Жалагашского района от 5 января 2020 года №1 “О реализации решения Жалагашского районного маслихата от 23 декабря 2019 года №50-1 “О районном бюджете на 2020-2022 годы”””: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Сокращены по неиспользованным (недоиспользованным) суммам целевых трансфертов, выделенных в бюджет района на 2019 год из республиканского бюджета 1 269,8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средства Национального фонда Республики Казахстан выделенных в бюджет района на 2019 год 1 269,8 тысяч тенге возвращены в областной бюджет.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распределение сумм целевых текущих трансфертов выделяемых из районного бюджета бюджетам поселка Жалагаш и сельских округов согласно приложению 11 к настоящему решению.”;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52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4 марта 2020 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“23” декабря 2019 года №50-1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0"/>
        <w:gridCol w:w="1040"/>
        <w:gridCol w:w="6359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11 684 290,4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1 202 874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10 447 262,4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10447205,5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11 691 552,2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6 924 017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30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1 540 201,7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-218396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4 марта 2020 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“23” декабря 2019 года №50-1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6"/>
        <w:gridCol w:w="1506"/>
        <w:gridCol w:w="4690"/>
        <w:gridCol w:w="34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923 602,5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479 057,5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453661,5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населенном пункте Жанаконыс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населенном пункте Далдабай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4 марта 2020 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Жалагашского районного маслихата от “23” декабря 2019 года №50-1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районного бюджета бюджетам поселка Жалагаш и сельских округов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6"/>
        <w:gridCol w:w="3224"/>
      </w:tblGrid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