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993ac" w14:textId="c4993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Жалагашского районного маслихата от 27 декабря 2019 года №51-4 “О бюджете сельского округа Аксу на 2020-2022 годы”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Жалагашского районного маслихата Кызылординской области от 17 марта 2020 года № 53-3. Зарегистрировано Департаментом юстиции Кызылординской области 18 марта 2020 года № 7306.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“Бюджетный кодекс Республики Казахстан” и </w:t>
      </w:r>
      <w:r>
        <w:rPr>
          <w:rFonts w:ascii="Times New Roman"/>
          <w:b w:val="false"/>
          <w:i w:val="false"/>
          <w:color w:val="000000"/>
          <w:sz w:val="28"/>
        </w:rPr>
        <w:t>пункта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“О местном государственном управлении и самоуправлении в Республике Казахстан” Жалагашский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Жалагашского районного маслихата от 27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51-4</w:t>
      </w:r>
      <w:r>
        <w:rPr>
          <w:rFonts w:ascii="Times New Roman"/>
          <w:b w:val="false"/>
          <w:i w:val="false"/>
          <w:color w:val="000000"/>
          <w:sz w:val="28"/>
        </w:rPr>
        <w:t xml:space="preserve"> “О бюджете сельского округа Аксу на 2020-2022 годы” (зарегистрировано в Реестре государственный регистрации нормативных правовых актов за номером 7156, опубликовано 14 января 2020 года в газете “Жалағаш жаршысы” и в Эталонном контрольном банке нормативных правовых актов Республики Казахстан 15 января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“1. Утвердить бюджет сельского округа Аксу на 2020 – 2022 годы согласно приложениям 1, 2 и 3 к настоящему решению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67 635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2 705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64 850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67 635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0.”.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53 сессии Жалагашского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маслихата, секретарь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Жалагашского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Еспанов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Жалагашского районного маслихата от 17 марта 2020 года № 53-3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Жалагашского районного маслихата от 27 декабря 2019 года № 51-4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Аксу на 2020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