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0a5f" w14:textId="8650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Жалагаш Жалагашского района Кызылординской области от 15 мая 2020 года № 71. Зарегистрировано Департаментом юстиции Кызылординской области 18 мая 2020 года № 7429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8 декабря 1993 года “Об административно-территориальном устройстве Республики Казахстан” и заключением областной ономастической комиссии от 19 сентября 2019 года №1 аким поселка Жалагаш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поселка Жалагаш;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№3 имя “Досбол Қуанбаев”;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№4 имя “Сауда Орманов”.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Жалагаш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