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460e" w14:textId="19b4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8 июня 2020 года № 62. Зарегистрировано Департаментом юстиции Кызылординской области 10 июня 2020 года № 7515. Утратило силу постановлением акимата Жалагашского района Кызылординской области от 9 апреля 2021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 4819, опубликовано 20 декабря 2014 года в газете “Жалағаш жаршысы” и 23 декабря 2014 года в информационно-правовой системе “Әділет”)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размерах платы за пользование жилищем из государственного жилищного фонда (из коммунального жилищного фонда),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с порядковыми номерами 18, 27, 30,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