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bf8ce" w14:textId="c8bf8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их использования и норм их предельной заполняемости, требований к материально-техническому и организационному обеспечению специализированных мест, а также границ прилегающих территорий, в которых запрещено проведение пикетирования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24 июня 2020 года № 59-11. Зарегистрировано Департаментом юстиции Кызылординской области 30 июня 2020 года № 7553.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8 Закона Республики Казахстан от 25 мая 2020 года “О порядке организации и проведения мирных собраний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собраний, порядок их использования и нормы их предельной заполняемости, требования к материально-техническому и организационному обеспечению специализированных мест, а также границы прилегающих территорий, в которых запрещено проведение пикетирования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Жалагашского районного маслихата от 1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51-2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Правил проведения мирных собраний, митингов, шествий, пикетов и демонстраций на территории Жалагашского района” (зарегистрировано в Реестре государственный регистрации нормативных правовых актов за номером 5381, опубликовано 19 марта 2016 года в газете “Жалағаш жаршысы” и 19 апреля 2016 года в информационно - правовой системе “Әділет”).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59 сессии 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Кулболдиев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2020 года № 59-11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собраний, порядок их использования и нормы их предельной заполняемости, требования к материально-техническому и организационному обеспечению специализированных мест, а также границы прилегающих территорий, в которых запрещено проведение пикетирования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Специализированные места для организации и проведения мирных собраний и нормы их предельной заполняемости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специализированные места для организации и проведения мирных собраний и нормы их предельной заполняемости на территории района Жалагаш: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поселок Жалагаш, территория по улице Т.Кыстаубаева (между улицами И.Кабылова и С.Калыбаева), норма предельной заполняемости – 50 человек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решением Жалагашского районного маслихата Кызылординской области от 15.05.2024 </w:t>
      </w:r>
      <w:r>
        <w:rPr>
          <w:rFonts w:ascii="Times New Roman"/>
          <w:b w:val="false"/>
          <w:i w:val="false"/>
          <w:color w:val="000000"/>
          <w:sz w:val="28"/>
        </w:rPr>
        <w:t>№ 19-4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сельский округ Каракеткен, территория спортивной площадки, расположенная по улице Игилик, норма предельной заполняемости – 50 человек;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сельский округ Аксу, территория памятника участникам Великой Отечественной войны, расположенная по улице Т.Елеусинов, норма предельной заполняемости – 50 человек;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сельский округ Бухарбай батыр, парк имени Н.Данилова, расположенный по улице Бухарбай батыр, норма предельной заполняемости – 70 человек;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сельский округ Аккум, территория памятника участникам Великой Отечественной войны, расположенная по улице М.Нуркожаева, норма предельной заполняемости – 70 человек;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сельский округ имени М.Шаменов, площадь, расположенная по улице Бухарбай батыр, норма предельной заполняемости – 50 человек;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сельский округ Енбек, парк отдыха, расположенный по улице Т.Дауитбаев, норма предельной заполняемости – 70 человек;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сельский округ Тан, территория памятника участникам Великой Отечественной войны, расположенная по улице Орынбай жырау, норма предельной заполняемости – 70 человек;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сельский округ Макпалколь, территория памятника участникам Великой Отечественной войны, расположенная по улице М.Нурылдаев, норма предельной заполняемости – 50 человек;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сельский округ Жанаталап, территория памятника участникам Великой Отечественной войны, расположенная по улице А.Кожабаев, норма предельной заполняемости – 50 человек;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сельский округ Аккыр, парк “Тағзым”, расположенный по улице Аккыр, норма предельной заполняемости – 50 человек;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сельский округ Жанадария, территория спортивной площадки, расположенная по улице Абая, норма предельной заполняемости – 50 человек;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сельский округ Мырзабай ахун, территория памятника участникам Великой Отечественной войны, расположенная по улице Мадениет, норма предельной заполняемости – 50 человек;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сельский округ Мадениет, парк “Жеңіс”, расположенный по улице Калдан батыр, норма предельной заполняемости – 70 человек;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сельский округ Аламесек, территория памятника участникам Великой Отечественной войны, расположенная по улице Акарык, норма предельной заполняемости – 50 человек;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Жалагашского районного маслихата Кызылординской области от 15.05.2024 </w:t>
      </w:r>
      <w:r>
        <w:rPr>
          <w:rFonts w:ascii="Times New Roman"/>
          <w:b w:val="false"/>
          <w:i w:val="false"/>
          <w:color w:val="000000"/>
          <w:sz w:val="28"/>
        </w:rPr>
        <w:t>№ 19-4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Маршрут следования для организации и проведения мирных собраний по поселку Жалагаш:</w:t>
      </w:r>
    </w:p>
    <w:bookmarkStart w:name="z7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улице С.Калыбаева от пересечения с улицей Т.Кыстаубаева до пересечения с улицей Б.Сопбекова (норма предельной заполняемости – 50 человек).</w:t>
      </w:r>
    </w:p>
    <w:bookmarkEnd w:id="22"/>
    <w:bookmarkStart w:name="z7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Предполагаемое количество участников мирных собраний не должно превышать нормы предельной заполняемости специализированных мест для организации и проведения мирных собраний.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Жалагашского районного маслихата Кызылординской области от 15.05.2024 </w:t>
      </w:r>
      <w:r>
        <w:rPr>
          <w:rFonts w:ascii="Times New Roman"/>
          <w:b w:val="false"/>
          <w:i w:val="false"/>
          <w:color w:val="000000"/>
          <w:sz w:val="28"/>
        </w:rPr>
        <w:t>№ 19-4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решением Жалагашского районного маслихата Кызылординской области от 15.05.2024 </w:t>
      </w:r>
      <w:r>
        <w:rPr>
          <w:rFonts w:ascii="Times New Roman"/>
          <w:b w:val="false"/>
          <w:i w:val="false"/>
          <w:color w:val="000000"/>
          <w:sz w:val="28"/>
        </w:rPr>
        <w:t>№ 19-4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решением Жалагашского районного маслихата Кызылординской области от 15.05.2024 </w:t>
      </w:r>
      <w:r>
        <w:rPr>
          <w:rFonts w:ascii="Times New Roman"/>
          <w:b w:val="false"/>
          <w:i w:val="false"/>
          <w:color w:val="000000"/>
          <w:sz w:val="28"/>
        </w:rPr>
        <w:t>№ 19-4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использования специализированных мест для организации и проведения мирных собраний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Мирные собрания не могут начинаться ранее 9 часов и заканчиваться позднее 20 часов по местному времени в день проведения мирных собраний. Продолжительность пикетирования не должна превышать 2 часов в день в одном и том же месте у одного и того же объекта, за исключением специализированных мест для организации и проведения мирных собраний.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акиматом Жалагашского района исходя из времени получения им соответствующего уведомления или заявления от организатора мирных собраний.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Не допускается проведение двух и более пикетов в одном и том же месте в одно и то же время у одного и того же объекта, за исключением специализированных мест для организации и проведения мирных собраний.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Организаторыи участники мирных собраний на специализированных местах для организации и проведения мирных собраний должны соблюдать чистоту и поддерживать порядок, не допускать повреждения и разрушения элементов благоустройства (дорог, тротуаров, газонов, малых архитектурных форм, освещения, водоотвода) населенных пунктов, а также обязанности,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25 мая 2020 года “О порядке организации и проведения мирных собраний в Республике Казахстан” (далее - Закон).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Органы внутренних дел в пределах своей компетенции обеспечивают при проведении мирных собраний защиту жизни, здоровья, прав и свобод человека и гражданина от противоправных посягательств, охрану общественного порядка, регулирование дорожного движения, пожарную безопасность, пресечение массовых беспорядков и групповых неповиновений.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Организации здравоохранения в пределах своей компетенции осуществляет при проведении мирных собраний прием больных и оказание медицинской помощи.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Организатору и участникам мирных собраний запрещаются следующие действия: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призывать к нарушению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и иных нормативных правовых актов Республики Казахстан, массовым беспорядкам, разжиганию социальной, расовой, национальной, религиозной, сословной и родовой розни, пропагандировать или публично призывать к захвату или удержанию власти, насильственному изменению конституционного строя Республики Казахстан;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совершать действия, которые создают помехи для бесперебойного функционирования транспорта, объектов инфраструктуры, сохранности зеленых насаждений и малых архитектурных форм, иного имущества, а также препятствуют свободному передвижению граждан, не участвующих в мирных собраниях;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препятствовать деятельности государственных органов, организаций, должностных лиц при выполнении ими комплекса мер по защите жизни, здоровья, прав и свобод человека и гражданина, интересов общества и государства, охране общественного порядка и обеспечению общественной безопасности при проведении мирных собраний;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иметь при себе холодное, огнестрельное и иное оружие, а также специально подготовленные или приспособленные предметы (вещества, изделия), которые могут быть использованы против жизни и здоровья людей, для причинения материального ущерба гражданам и собственности юридических лиц;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заниматься распространением и (или) потреблением алкогольной продукции, наркотических средств, психотропных веществ, их аналогов, а также находиться в состоянии алкогольного, наркотического и (или) токсикоманического опьянения;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использовать предметы одежды и (или) иные средства, препятствующие распознаванию лица, за исключением средств индивидуальной защиты, направленных на охрану здоровья;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 другие противоправные действия, за совершение которых предусмотрена установленная действующим законодательством ответственность.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Основаниями для прекращения мирных собраний являются: 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реальной угрозы жизни и здоровью граждан, общественному порядку и (или) общественной безопасности, причинение ущерба имуществу, в том числе в результате превышения нормы предельной заполняемости специализированного места для организации и проведения мирных собраний;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разжигание социальной, расовой, национальной, религиозной, сословной и родовой розни, призывы к насильственному свержению конституционного строя Республики Казахстан, посягательству на территориальную целостность Республики Казахстан, а также нарушение других положений Конституции Республики Казахстан, законов и иных нормативных правовых актов Республики Казахстан;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формы проведения мирных собраний;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наступление случаев,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отказ организатора от проведения мирного собрания;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истечение времени проведения мирного собрания.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акимата Жалагашского района в случае принятия решения о прекращении мирных собраний требует от организатора либо участников мирных собраний добровольно прекратить мирные собрания и устанавливает время для выполнения требования о прекращении мирных собраний.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невыполнения требования о прекращении мирных собраний сотрудники органов внутренних дел принимают необходимые меры по принудительному прекращению мирных собраний в соответствии с законодательством Республики Казахстан.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 и действия (бездействие) государственных органов, акимата Жалагашского района, их должностных лиц могут быть обжалованы в порядке, установленном законами Республики Казахстан.</w:t>
      </w:r>
    </w:p>
    <w:bookmarkEnd w:id="48"/>
    <w:bookmarkStart w:name="z6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материально-техническому и организационному обеспечению специализированных мест для организации и проведения мирных собраний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Специализированные места для организации и проведения мирных собранийпо возможности должны быть обеспечены установками наружного электрического освещения, точками подключения к электрическим сетям, урнами для мусора, системами видеонаблюдения подключенных к Центрам оперативного управления органов внутренних дел, а также, благоустроенными территориями в соответствии с нормативами в области архитектуры, градостроительства и строительства.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настоящим Законом и иными законами Республики Казахстан не установлено иное.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Запрещается финансирование организации и проведение мирных собраний физическими лицами и (или) юридическими лицами, включенными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экстремизма, юридическим лицом, деятельность которого приостановлена или запрещена в установленном законом Республики Казахстан порядке, иностранцами, лицами без гражданства и иностранными юридическими лицами.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Запрещается установление юрт, палаток, иных сооружений в специализированных местах для организации и проведения мирных собраний без согласия акимата Жалагашского района.</w:t>
      </w:r>
    </w:p>
    <w:bookmarkEnd w:id="53"/>
    <w:bookmarkStart w:name="z6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Границы прилегающих территорий, в которых запрещено проведение пикетирования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Определить следующие границы прилегающих территорий, в которых запрещено проведение пикетирования:</w:t>
      </w:r>
    </w:p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800 метрах от границы территорий, прилегающих к местам массовых захоронений;</w:t>
      </w:r>
    </w:p>
    <w:bookmarkEnd w:id="55"/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800 метрах от границы территорий, прилегающих к объектам железнодорожного, водного, воздушного и автомобильного транспорта;</w:t>
      </w:r>
    </w:p>
    <w:bookmarkEnd w:id="56"/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800 метрах от границы территорий,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57"/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800 метрах от границы территорий, прилегающих к магистральным железнодорожным сетям, магистральным трубопроводам, национальной электрической сети, магистральным линиям связи.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– в редакции решения Жалагашского районного маслихата Кызылординской области от 15.05.2024 </w:t>
      </w:r>
      <w:r>
        <w:rPr>
          <w:rFonts w:ascii="Times New Roman"/>
          <w:b w:val="false"/>
          <w:i w:val="false"/>
          <w:color w:val="000000"/>
          <w:sz w:val="28"/>
        </w:rPr>
        <w:t>№ 19-4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