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1824" w14:textId="5881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Жалагашского района от 9 ноября 2018 года №261 “Об утверждении Правил выдачи служебного удостоверения государственным служащим местных исполнительных органов Жалагашского района и его описания”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7 июля 2020 года № 89. Зарегистрировано Департаментом юстиции Кызылординской области 8 июля 2020 года № 7560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“О правовых актах”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Жалагашского района от 9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выдачи служебного удостоверения государственным служащим местных исполнительных органов Жалагашского района и его описания” (зарегистрировано в Реестре государственной регистрации нормативных правовых актов за № 6510, опубликовано 21 ноября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