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9374a" w14:textId="ed937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Жалагашского района от 7 ноября 2018 года №18 “Об образовании избирательных участков на территории Жалагашского района”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Жалагашского района Кызылординской области от 20 июля 2020 года № 8. Зарегистрировано Департаментом юстиции Кызылординской области 20 июля 2020 года № 7566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“О правовых актах” аким Жалагашского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Жалагашского района от 7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образовании избирательных участков на территории Жалагашского района” (зарегистрировано в Реестре государственной регистрации нормативных правовых актов за №6503, опубликовано 20 ноября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избирательные участки на территории Жалагашского района: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</w:t>
      </w:r>
      <w:r>
        <w:rPr>
          <w:rFonts w:ascii="Times New Roman"/>
          <w:b w:val="false"/>
          <w:i w:val="false"/>
          <w:color w:val="000000"/>
          <w:sz w:val="28"/>
        </w:rPr>
        <w:t>№128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девятнадцатый изложить в новой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“улица Досбола Куанбаева;”;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двадцатый изложить в новой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“улица Сауды Орманова.”;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</w:t>
      </w:r>
      <w:r>
        <w:rPr>
          <w:rFonts w:ascii="Times New Roman"/>
          <w:b w:val="false"/>
          <w:i w:val="false"/>
          <w:color w:val="000000"/>
          <w:sz w:val="28"/>
        </w:rPr>
        <w:t>№144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новой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“улица Зарлыка Каукаева;”;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 изложить в новой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“улица Айнаш Балгабаевой.”.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3"/>
        <w:gridCol w:w="4187"/>
      </w:tblGrid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Жалагашского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“СОГЛАСОВАНО”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Жалагашской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С. Алиев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июля 2020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