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ec7b" w14:textId="795e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51-1 “О бюджете поселка Жалагаш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августа 2020 года № 61-1. Зарегистрировано Департаментом юстиции Кызылординской области 27 августа 2020 года № 7601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поселка Жалагаш на 2020-2022 годы” (зарегистрировано в Реестре государственный регистрации нормативных правовых актов за номером 7155,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поселка Жалагаш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664 256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78 230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583 936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1 255 476,4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586 040,8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586 040,8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-586 040,8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586 040,8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586 040,8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5179,6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61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61-1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1 255 476,4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