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4d90" w14:textId="ce34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23 декабря 2019 года № 50-1 “О районном бюджете на 2020 – 2022 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22 сентября 2020 года № 63-1. Зарегистрировано Департаментом юстиции Кызылординской области 25 сентября 2020 года № 7659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районном бюджете на 2020– 2022 годы” (зарегистрировано в Реестре государственной регистрации нормативных правовых актов за номером 7055, опубликовано в газете “Жалағаш жаршысы” 06 января 2020 года и в Эталонном контрольном банке нормативных правовых актов Республики Казахстан 14 января 2020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районный бюджет на 2020–2022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12 089 656,7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1 254 425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7 821,7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27 144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10 800 266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12 806 991,2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810 815,8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951 877,8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141 062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6000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-1 534 150,3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1 534 150,3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1 667 950,5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147 441 тысяч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13 697,7 тысяч тенге.”;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дополнить пунктом 1-7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“1-7. Учесть, что постановлением акимата Жалагашского района от 2 сентября 2020 года №124 “О внесении изменений и дополнений в постановление акимата Жалагашского района от 5 января 2020 года № 1 “О реализации решения Жалагашского районного маслихата от 23 декабря 2019 года № 50-1 “О районном бюджете на 2020-2022 годы”: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Выделены из республиканского бюджета текущие целевые трансферты 66 446,0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сокращены текущие целевые трансферты выделенные из республиканского бюджета 255 534,3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выделены из областного бюджета текущие целевые трансферты 12 455,0 тысяч тенге, целевые трансферты на развитие 25 932,5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сокращены текущие целевые трансферты выделенные из областного бюджета 34 673,0 тысяч тенге.”;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63 сессии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Абдикадиров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года №63-1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“23” декабря 2019 года №50-1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9"/>
        <w:gridCol w:w="30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12 089 656,7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1 254 425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7 821,7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10 800 266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10709607,1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10709607,1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12 806 991,2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797 316,7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7 552 449,7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566094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566094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5766352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887999,7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544989,7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1 052 640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633733,5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703 656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чрезывычайного положения в Республике Казахстан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589661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655 260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69 373,4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66784,4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</w:p>
          <w:bookmarkEnd w:id="29"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1 722 490,2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1722490,2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810 815,8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951877,8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по операциям с финансовыми активами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-1 534 150,3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1534150,3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1 667 950,5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1667950,5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1667950,5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остати бюджетных средств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года №63-1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“23” декабря 2019 года №50-1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областного бюджета в районный бюджет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6"/>
        <w:gridCol w:w="3944"/>
      </w:tblGrid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310 892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общеобразовательных школ области кабинетами новой модификации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120057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ІТ-классов инновационных школ области 3D оборудованиями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видеонаблюдением объектов образование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общеобразовательных школ дополнительными дефектологами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многодетных и малообеспеченных семей на основании социальной дорожной карты на 2019-2021 годы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37648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класс-комплектов на 2019-2020 учебный год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36487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Дорожная карта для создания инклюзивной среды для детей с ограниченными возможностями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дошкольных организаций образования и общеобразовательных школ интерактивно-интеллектуальными учебно-методическими комплексами "Абайтану әліппесі" и "Даналық әліппесі"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рынка труда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Великой Отечественной войны и отдельным категориям приравненных к ним лиц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года №63-1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“23” декабря 2019 года №50-1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республиканского бюджета в районный бюджет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2"/>
        <w:gridCol w:w="4888"/>
      </w:tblGrid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2 415 546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64503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809729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564656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58301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376473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380771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года №63-1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“23” декабря 2019 года №50-1</w:t>
            </w:r>
          </w:p>
        </w:tc>
      </w:tr>
    </w:tbl>
    <w:bookmarkStart w:name="z6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из областного бюджета в районный бюджет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9"/>
        <w:gridCol w:w="5581"/>
      </w:tblGrid>
      <w:tr>
        <w:trPr>
          <w:trHeight w:val="3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225 329,1</w:t>
            </w:r>
          </w:p>
        </w:tc>
      </w:tr>
      <w:tr>
        <w:trPr>
          <w:trHeight w:val="3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систем водоснабжения в населенном пункте Жанаконыс, сельского округа Таң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</w:t>
            </w:r>
          </w:p>
        </w:tc>
      </w:tr>
      <w:tr>
        <w:trPr>
          <w:trHeight w:val="3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систем водоснабжения в населенном пункте Далдабай, сельского округа Каракеткен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30075</w:t>
            </w:r>
          </w:p>
        </w:tc>
      </w:tr>
      <w:tr>
        <w:trPr>
          <w:trHeight w:val="3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в поселке Жалагаш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117970,1</w:t>
            </w:r>
          </w:p>
        </w:tc>
      </w:tr>
      <w:tr>
        <w:trPr>
          <w:trHeight w:val="3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моста через Южный коллектор трассы" Самара-Шымкент-Мадениет-Макпалкол-Жанаталап-Аккыр"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</w:tr>
      <w:tr>
        <w:trPr>
          <w:trHeight w:val="3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биотермической ямы в населенных пунктах Аламесек, Мадениет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года №63-1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“23” декабря 2019 года №50-1</w:t>
            </w:r>
          </w:p>
        </w:tc>
      </w:tr>
    </w:tbl>
    <w:bookmarkStart w:name="z7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4474"/>
        <w:gridCol w:w="38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1 424 090,8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128 567,7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128567,7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128567,7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625 072,7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375406,7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375406,7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589 661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60 759,4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60759,4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20520,4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