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fcda" w14:textId="f3a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9 января 2018 года № 2 “Об утверждении мест размещения нестационарных торговых объектов на территории Жалагашского района”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5 октября 2020 года № 140. Зарегистрировано Департаментом юстиции Кызылординской области 5 октября 2020 года № 7687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9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мест размещения нестационарных торговых объектов на территории Жалагашского района” (зарегистрировано в Реестре государственной регистрации нормативных правовых актов за № 6153, опубликовано 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“Об утверждении Правил внутренней торговли” (зарегистрировано в Реестре государственной регистрации нормативных правовых актов за №11148) акимат Жалагашского района ПОСТАНОВЛЯЕТ: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 №140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 №2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Жалагашского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648"/>
        <w:gridCol w:w="1424"/>
        <w:gridCol w:w="701"/>
        <w:gridCol w:w="683"/>
        <w:gridCol w:w="3014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(квадратный метр)</w:t>
            </w:r>
          </w:p>
          <w:bookmarkEnd w:id="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деятельности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Абая, возле здания коммунального государственного учреждения “Жалагашская районная специализированная детско-юношеская школа олимпийского резерва №13 управления физической культуры и спорта Кызылординской области”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“Куншыгыс”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би, территория между торговым комплексом “Каппар Ата” и стоянкой автобусов товарищества с ограниченной ответственностью “Маржан-2002”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“Жансая”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возле коммунального государственного казенного предприятия “Дом Культуры имени Конысбека Казантаева Жалагашского районного отдела культуры и развития языков”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“Алихан”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улица Т.Елеусинова, левая сторона ресторана “Акбота”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“Алмат”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М.Шаменова, улица А.Кунанбаева, левая сторона торгового магазина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смешанной торговли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улица Калмахана Карибаева, левая сторона дома №2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“Фариза”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Бухарбай батыр, правая сторона историко-культурного мемориального дома имени Бухарбай батыра на пересечении улиц Бухарбай батыра и Ж.Ермаганбетова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“Сымбат”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Орынбай жырау, левая сторона коммунального государственного учреждения “Средняя школа №118” Жалагашского районного отдела образования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“Нуртилек”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Задняя сторона здания Кызылординского областного филиала АО “Казпочта” (Почтовое отделение связи села Аккум) на пересечении улиц Б.Акдаулетова и Х.Сарбасова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“Жансая”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А.Кунанбаева, правая сторона сельского рынка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“Асылзат”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батыр, улица Аламесек, правая сторона башни Жалагашского линейно-технического участка Южной Региональной Дирекции Телекоммуникаций АО “Казахтелеком”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“Акбота”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Жанадария, улица Абая, правая сторона дома №13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“К.Куракбаевой”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ахун, улица Мадениет, левая сторона здания Кызылординского областного филиала АО “Казпочта” (Почтовое отделение связи села Мырзабай ахун)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“Таншолпан”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Калдан батыра, правая сторона бывшего торгового ряда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“Жомарт”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Жургенова, улица М.Нурылдаева, передняя сторона торгового центра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“Байтерек”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правая сторона остановки на пересечении улиц П.Каракулулы и А.Кожабаева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“Нуржума”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Ы.Акмырзаева, южная сторона коммунального государственного учреждения “Аппарат акима сельского округа Аккыр” акимата Жалагашского района”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квадратный метр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“Гулдана”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