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66092" w14:textId="30660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23 декабря 2019 года № 50-1 “О районном бюджете на 2020 – 2022 годы”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11 ноября 2020 года № 65-1. Зарегистрировано Департаментом юстиции Кызылординской области 18 ноября 2020 года № 7786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 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23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районном бюджете на 2020–2022 годы” (зарегистрировано в Реестре государственной регистрации нормативных правовых актов за номером 7055, опубликовано в газете “Жалағаш жаршысы” 06 января 2020 года и в эталонном контрольном банке нормативных правовых актов Республики Казахстан 14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“1. Утвердить районный бюджет на 2020–2022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12 106 060,1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1 254 425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7 660,7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27 144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10 816 830,4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12 823 394,6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810 815,5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951 877,8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141 062,3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6000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6000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-1 534 150,0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1 534 150,0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–1 667 950,5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147 115,3 тысяч тенге;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13 697,7 тысяч тенге.”.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65 сессии Жалагашского районного маслихата, секретарь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2020 года № 65-1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50-1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1041"/>
        <w:gridCol w:w="1041"/>
        <w:gridCol w:w="6359"/>
        <w:gridCol w:w="30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12 106 060,1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1 254 425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144664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146323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146323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915845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913826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7 660,7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10 816 830,4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90658,9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90658,9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10 726 171,5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10 726 171,5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12 823 394,6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839 984,2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177790,5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157533,5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постприватиза-ционная деятельность и регулирование споров, связанных с этим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закупок на местном уровне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216188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168633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128444,7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128444,7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промышленности, и туризма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 исполнительная деятельность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7 517 094,7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553124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553124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249666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249666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5744419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5631609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обьектов начального, основного среднего и общего среднего образования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887047,7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учреждениях образования района (города областного значения)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542058,7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1 011 974,7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379259,5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379259,5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594 016,5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397789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58001,5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33445,7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27839,7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708 688,7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113695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чрезывычайного положения в Республике Казахстан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101940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594 993,7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103701,7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490660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677 765,5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257276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257276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обьектов культуры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135736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128178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127338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78610,5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25237,5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190 766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69 746,4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67157,4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улиц населенных пунктов</w:t>
            </w:r>
          </w:p>
          <w:bookmarkEnd w:id="23"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22193,4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3 614,2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1 722 490,2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1722490,2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180636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1532185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810 815,5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951877,8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586 040,8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586040,8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586040,8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365 837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365837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365837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141 062,3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141062,3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физическим лицам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141062,3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Сальдо по операциям с финансовыми активами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-1 534 150,0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1534150,0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1 667 950,5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1667950,5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органам районов (городов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1667950,5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147 115,3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147115,3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147115,3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13 697,7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2020 года № 65-1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№50-1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предусмотренные из областного бюджета в районный бюджет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1"/>
        <w:gridCol w:w="4339"/>
      </w:tblGrid>
      <w:tr>
        <w:trPr>
          <w:trHeight w:val="30" w:hRule="atLeast"/>
        </w:trPr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323 849,7</w:t>
            </w:r>
          </w:p>
        </w:tc>
      </w:tr>
      <w:tr>
        <w:trPr>
          <w:trHeight w:val="30" w:hRule="atLeast"/>
        </w:trPr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общеобразовательных школ области кабинетами новой модификации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119906</w:t>
            </w:r>
          </w:p>
        </w:tc>
      </w:tr>
      <w:tr>
        <w:trPr>
          <w:trHeight w:val="30" w:hRule="atLeast"/>
        </w:trPr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ІТ-классов инновационных школ области 3D оборудованиями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видеонаблюдением объектов образование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17865</w:t>
            </w:r>
          </w:p>
        </w:tc>
      </w:tr>
      <w:tr>
        <w:trPr>
          <w:trHeight w:val="30" w:hRule="atLeast"/>
        </w:trPr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общеобразовательных школ дополнительными дефектологами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</w:t>
            </w:r>
          </w:p>
        </w:tc>
      </w:tr>
      <w:tr>
        <w:trPr>
          <w:trHeight w:val="30" w:hRule="atLeast"/>
        </w:trPr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многодетных и малообеспеченных семей на основании социальной дорожной карты на 2019-2021 годы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37648</w:t>
            </w:r>
          </w:p>
        </w:tc>
      </w:tr>
      <w:tr>
        <w:trPr>
          <w:trHeight w:val="30" w:hRule="atLeast"/>
        </w:trPr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класс-комплектов на 2019-2020 учебный год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36487</w:t>
            </w:r>
          </w:p>
        </w:tc>
      </w:tr>
      <w:tr>
        <w:trPr>
          <w:trHeight w:val="30" w:hRule="atLeast"/>
        </w:trPr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Дорожная карта для создания инклюзивной среды для детей с ограниченными возможностями 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26701</w:t>
            </w:r>
          </w:p>
        </w:tc>
      </w:tr>
      <w:tr>
        <w:trPr>
          <w:trHeight w:val="30" w:hRule="atLeast"/>
        </w:trPr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дошкольных организаций образования и общеобразовательных школ интерактивно-интеллектуальными учебно-методическими комплексами "Абайтану әліппесі" и "Даналық әліппесі"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электронных учебников на веб-платформе для 1-11 класов общеобразовательных школ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</w:t>
            </w:r>
          </w:p>
        </w:tc>
      </w:tr>
      <w:tr>
        <w:trPr>
          <w:trHeight w:val="30" w:hRule="atLeast"/>
        </w:trPr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279 класс-комплектов на 2020-2021 учебный год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</w:t>
            </w:r>
          </w:p>
        </w:tc>
      </w:tr>
      <w:tr>
        <w:trPr>
          <w:trHeight w:val="30" w:hRule="atLeast"/>
        </w:trPr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рынка труда 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10133</w:t>
            </w:r>
          </w:p>
        </w:tc>
      </w:tr>
      <w:tr>
        <w:trPr>
          <w:trHeight w:val="30" w:hRule="atLeast"/>
        </w:trPr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2469,7</w:t>
            </w:r>
          </w:p>
        </w:tc>
      </w:tr>
      <w:tr>
        <w:trPr>
          <w:trHeight w:val="30" w:hRule="atLeast"/>
        </w:trPr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ветеранам Великой Отечественной войны и отдельным категориям приравненных к ним лиц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</w:t>
            </w:r>
          </w:p>
        </w:tc>
      </w:tr>
      <w:tr>
        <w:trPr>
          <w:trHeight w:val="30" w:hRule="atLeast"/>
        </w:trPr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для обучения студентов из числа семей социально-уязвимых слоев населения по востребованным в регионе специальностям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</w:t>
            </w:r>
          </w:p>
        </w:tc>
      </w:tr>
      <w:tr>
        <w:trPr>
          <w:trHeight w:val="30" w:hRule="atLeast"/>
        </w:trPr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для больных туберкулезом, находящихся на поддерживающей фазе лечения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2020 года № 65-1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№50-1</w:t>
            </w:r>
          </w:p>
        </w:tc>
      </w:tr>
    </w:tbl>
    <w:bookmarkStart w:name="z4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предусмотренные из республиканского бюджета в районный бюджет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2"/>
        <w:gridCol w:w="4888"/>
      </w:tblGrid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2 384 428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64503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809729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564656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62183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376473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25370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345771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16693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чрезывычайного положения в Республике Казахстан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2020 года № 65-1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№50-1</w:t>
            </w:r>
          </w:p>
        </w:tc>
      </w:tr>
    </w:tbl>
    <w:bookmarkStart w:name="z5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предусмотренные из областного бюджета в районный бюджет на 2020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1"/>
        <w:gridCol w:w="5729"/>
      </w:tblGrid>
      <w:tr>
        <w:trPr>
          <w:trHeight w:val="30" w:hRule="atLeast"/>
        </w:trPr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7"/>
        </w:tc>
      </w:tr>
      <w:tr>
        <w:trPr>
          <w:trHeight w:val="30" w:hRule="atLeast"/>
        </w:trPr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246 065,1</w:t>
            </w:r>
          </w:p>
        </w:tc>
      </w:tr>
      <w:tr>
        <w:trPr>
          <w:trHeight w:val="30" w:hRule="atLeast"/>
        </w:trPr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"Реконструкция систем водоснабжения в населенном пункте Жанаконыс, аульного округа Таң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28615</w:t>
            </w:r>
          </w:p>
        </w:tc>
      </w:tr>
      <w:tr>
        <w:trPr>
          <w:trHeight w:val="30" w:hRule="atLeast"/>
        </w:trPr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"Реконструкция систем водоснабжения в населенном пункте Далдабай, аульного округа Каракеткен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30075</w:t>
            </w:r>
          </w:p>
        </w:tc>
      </w:tr>
      <w:tr>
        <w:trPr>
          <w:trHeight w:val="30" w:hRule="atLeast"/>
        </w:trPr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в поселке Жалагаш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117970,1</w:t>
            </w:r>
          </w:p>
        </w:tc>
      </w:tr>
      <w:tr>
        <w:trPr>
          <w:trHeight w:val="30" w:hRule="atLeast"/>
        </w:trPr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"Реконструкция моста через Южный коллектор трассы" Самара-Шымкент-Мадениет-Т.Жургенов-Жанаталап-Аккыр"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28639</w:t>
            </w:r>
          </w:p>
        </w:tc>
      </w:tr>
      <w:tr>
        <w:trPr>
          <w:trHeight w:val="30" w:hRule="atLeast"/>
        </w:trPr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биотермической ямы в населенных пунктах Есет батыр, Мадениет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2020 года № 65-1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№50-1</w:t>
            </w:r>
          </w:p>
        </w:tc>
      </w:tr>
    </w:tbl>
    <w:bookmarkStart w:name="z6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2020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4474"/>
        <w:gridCol w:w="38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1 448 933,5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128 444,7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128444,7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128444,7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625 072,7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375406,7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375406,7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594 993,7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594 993,7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103701,7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водаснабжения и водоотведения в сельских населенных пунктах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59 656,4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59656,4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2020 года № 65-1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№50-1</w:t>
            </w:r>
          </w:p>
        </w:tc>
      </w:tr>
    </w:tbl>
    <w:bookmarkStart w:name="z7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выделяемых из районного бюджета бюджетам поселка Жалагаш и сельских округов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8"/>
        <w:gridCol w:w="3802"/>
      </w:tblGrid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36 412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15780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Аксу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8 106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Аккум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11 625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10446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Аккыр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Аламесек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Бухарбай батыр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Енбек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Жанадария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Жанаталап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Мадениет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18 484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7451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Макпалколь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Мырзабай ахун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М.Шаменов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14 222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Тан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