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92091" w14:textId="29920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23 декабря 2019 года № 50-1 “О районном бюджете на 2020 – 2022 годы”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9 декабря 2020 года № 67-1. Зарегистрировано Департаментом юстиции Кызылординской области 15 декабря 2020 года № 7909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“Бюджетный кодекс Республики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23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50-1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районном бюджете на 2020–2022 годы” (зарегистрировано в Реестре государственной регистрации нормативных правовых актов за номером 7055, опубликовано в газете “Жалағаш жаршысы” 06 января 2020 года и в эталонном контрольном банке нормативных правовых актов Республики Казахстан 14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“1. Утвердить районный бюджет на 2020–2022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11 931 242,0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1 155 455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7 660,7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16 026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10 752 100,3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12 661 604,2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810 815,5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951 877,8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141 062,3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6000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6000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-1 547 177,7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1 547 177,7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–1 680 652,2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147 115,3 тысяч тенге;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13 697,7 тысяч тенге.”.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67 сессии Жалагашского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Жалагашского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2020 года № 67-1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50-1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1040"/>
        <w:gridCol w:w="1040"/>
        <w:gridCol w:w="6359"/>
        <w:gridCol w:w="30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11 931 242,0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1 155 455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172440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144664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146323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146323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819845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817826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7 660,7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10 752 100,3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90658,9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90658,9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10 661 441,4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10 661 441,4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12 661 604,2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840 315,5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177790,5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157533,5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87554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закупок на местном уровне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216142,3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168587,3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128444,7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128444,7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промышленности, и туризма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 исполнительная деятельность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7 477 539,7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551757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551757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249666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249666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5705511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5592701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112810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обьектов начального, основного среднего и общего среднего образования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89540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89540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879565,7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учреждениях образования района (города областного значения) 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540456,7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911 565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288978,5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288978,5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584 102,5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389789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58001,5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701 638,7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чрезывычайного положения в Республике Казахстан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594 993,7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103701,7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490660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677 600,5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260111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260111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135736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86111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128178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127338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78610,5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25237,5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191 954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66 616,4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64027,4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улиц населенных пунктов</w:t>
            </w:r>
          </w:p>
          <w:bookmarkEnd w:id="23"/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19063,4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3 614,2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1 722 490,2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1722490,2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нижестоящего бюджета на компенсацию потерь вышестоящего бюджета в связи с изменением законодательства 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180636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1532185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810 815,5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951877,8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586 040,8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586040,8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586040,8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365 837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365837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365837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141 062,3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141062,3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физическим лицам 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141062,3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Сальдо по операциям с финансовыми активами 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-1 547 177,7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1547177,7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1 680 652,2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1680652,2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органам районов (городов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1680652,2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147 115,3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147115,3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147115,3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13 697,7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13697,7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2020 года № 67-1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50-1</w:t>
            </w:r>
          </w:p>
        </w:tc>
      </w:tr>
    </w:tbl>
    <w:bookmarkStart w:name="z4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предусмотренные из областного бюджета в районный бюджет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1"/>
        <w:gridCol w:w="4339"/>
      </w:tblGrid>
      <w:tr>
        <w:trPr>
          <w:trHeight w:val="30" w:hRule="atLeast"/>
        </w:trPr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303 510,0</w:t>
            </w:r>
          </w:p>
        </w:tc>
      </w:tr>
      <w:tr>
        <w:trPr>
          <w:trHeight w:val="30" w:hRule="atLeast"/>
        </w:trPr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общеобразовательных школ области кабинетами новой модификации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119906</w:t>
            </w:r>
          </w:p>
        </w:tc>
      </w:tr>
      <w:tr>
        <w:trPr>
          <w:trHeight w:val="30" w:hRule="atLeast"/>
        </w:trPr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ІТ-классов инновационных школ области 3D оборудованиями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видеонаблюдением объектов образование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17865</w:t>
            </w:r>
          </w:p>
        </w:tc>
      </w:tr>
      <w:tr>
        <w:trPr>
          <w:trHeight w:val="30" w:hRule="atLeast"/>
        </w:trPr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общеобразовательных школ дополнительными дефектологами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</w:t>
            </w:r>
          </w:p>
        </w:tc>
      </w:tr>
      <w:tr>
        <w:trPr>
          <w:trHeight w:val="30" w:hRule="atLeast"/>
        </w:trPr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многодетных и малообеспеченных семей на основании социальной дорожной карты на 2019-2021 годы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16894</w:t>
            </w:r>
          </w:p>
        </w:tc>
      </w:tr>
      <w:tr>
        <w:trPr>
          <w:trHeight w:val="30" w:hRule="atLeast"/>
        </w:trPr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класс-комплектов на 2019-2020 учебный год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36487</w:t>
            </w:r>
          </w:p>
        </w:tc>
      </w:tr>
      <w:tr>
        <w:trPr>
          <w:trHeight w:val="30" w:hRule="atLeast"/>
        </w:trPr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Дорожная карта для создания инклюзивной среды для детей с ограниченными возможностями 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26701</w:t>
            </w:r>
          </w:p>
        </w:tc>
      </w:tr>
      <w:tr>
        <w:trPr>
          <w:trHeight w:val="30" w:hRule="atLeast"/>
        </w:trPr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дошкольных организаций образования и общеобразовательных школ интерактивно-интеллектуальными учебно-методическими комплексами "Абайтану әліппесі" и "Даналық әліппесі"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электронных учебников на веб-платформе для 1-11 класов общеобразовательных школ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</w:t>
            </w:r>
          </w:p>
        </w:tc>
      </w:tr>
      <w:tr>
        <w:trPr>
          <w:trHeight w:val="30" w:hRule="atLeast"/>
        </w:trPr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279 класс-комплектов на 2020-2021 учебный год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</w:t>
            </w:r>
          </w:p>
        </w:tc>
      </w:tr>
      <w:tr>
        <w:trPr>
          <w:trHeight w:val="30" w:hRule="atLeast"/>
        </w:trPr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рынка труда 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10133</w:t>
            </w:r>
          </w:p>
        </w:tc>
      </w:tr>
      <w:tr>
        <w:trPr>
          <w:trHeight w:val="30" w:hRule="atLeast"/>
        </w:trPr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</w:tr>
      <w:tr>
        <w:trPr>
          <w:trHeight w:val="30" w:hRule="atLeast"/>
        </w:trPr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ветеранам Великой Отечественной войны и отдельным категориям приравненных к ним лиц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</w:t>
            </w:r>
          </w:p>
        </w:tc>
      </w:tr>
      <w:tr>
        <w:trPr>
          <w:trHeight w:val="30" w:hRule="atLeast"/>
        </w:trPr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для обучения студентов из числа семей социально-уязвимых слоев населения по востребованным в регионе специальностям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</w:t>
            </w:r>
          </w:p>
        </w:tc>
      </w:tr>
      <w:tr>
        <w:trPr>
          <w:trHeight w:val="30" w:hRule="atLeast"/>
        </w:trPr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для больных туберкулезом, находящихся на поддерживающей фазе лечения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2020 года № 67-1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50-1</w:t>
            </w:r>
          </w:p>
        </w:tc>
      </w:tr>
    </w:tbl>
    <w:bookmarkStart w:name="z5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предусмотренные из республиканского бюджета в районный бюджет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9"/>
        <w:gridCol w:w="4891"/>
      </w:tblGrid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2 262 072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72309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833474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522757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62183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286192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25355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335771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16693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чрезывычайного положения в Республике Казахстан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94890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и дополнительного образования в сфере физической культуры и спорта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2020 года № 67-1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50-1</w:t>
            </w:r>
          </w:p>
        </w:tc>
      </w:tr>
    </w:tbl>
    <w:bookmarkStart w:name="z5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инвестиционных проектов на 2020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4474"/>
        <w:gridCol w:w="38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"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1 447 303,5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128 444,7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128444,7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128444,7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626 572,7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251166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обьектов начального, основного среднего и общего среднего образования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249666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375406,7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375406,7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594 993,7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594 993,7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103701,7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водаснабжения и водоотведения в сельских населенных пунктах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490660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56 526,4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56526,4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2020 года № 67-1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50-1</w:t>
            </w:r>
          </w:p>
        </w:tc>
      </w:tr>
    </w:tbl>
    <w:bookmarkStart w:name="z6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выделяемых из областного бюджета бюджетам поселка Жалагаш и сельских округов на 2020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4"/>
        <w:gridCol w:w="7316"/>
      </w:tblGrid>
      <w:tr>
        <w:trPr>
          <w:trHeight w:val="30" w:hRule="atLeast"/>
        </w:trPr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Сумма,тысяч тенге</w:t>
            </w:r>
          </w:p>
        </w:tc>
      </w:tr>
      <w:tr>
        <w:trPr>
          <w:trHeight w:val="30" w:hRule="atLeast"/>
        </w:trPr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99 954,3</w:t>
            </w:r>
          </w:p>
        </w:tc>
      </w:tr>
      <w:tr>
        <w:trPr>
          <w:trHeight w:val="30" w:hRule="atLeast"/>
        </w:trPr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центральной площади села Тан, сельского округа Тан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99 954,3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