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9348c5" w14:textId="29348c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Жалагашского районного маслихата от 27 декабря 2019 года № 51-12 “О бюджете сельского округа Мадениет на 2020-2022 годы”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Жалагашского районного маслихата Кызылординской области от 20 декабря 2020 года № 68-5. Зарегистрировано Департаментом юстиции Кызылординской области 22 декабря 2020 года № 7941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 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4 декабря 2008 года “Бюджетный кодекс Республики Казахстан” и </w:t>
      </w:r>
      <w:r>
        <w:rPr>
          <w:rFonts w:ascii="Times New Roman"/>
          <w:b w:val="false"/>
          <w:i w:val="false"/>
          <w:color w:val="000000"/>
          <w:sz w:val="28"/>
        </w:rPr>
        <w:t>пункта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“О местном государственном управлении и самоуправлении в Республике Казахстан” Жалагашский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Жалагашского районного маслихата от 27 декабря 2019 года </w:t>
      </w:r>
      <w:r>
        <w:rPr>
          <w:rFonts w:ascii="Times New Roman"/>
          <w:b w:val="false"/>
          <w:i w:val="false"/>
          <w:color w:val="000000"/>
          <w:sz w:val="28"/>
        </w:rPr>
        <w:t>№ 51-12</w:t>
      </w:r>
      <w:r>
        <w:rPr>
          <w:rFonts w:ascii="Times New Roman"/>
          <w:b w:val="false"/>
          <w:i w:val="false"/>
          <w:color w:val="000000"/>
          <w:sz w:val="28"/>
        </w:rPr>
        <w:t xml:space="preserve"> “О бюджете сельского округа Мадениет на 2020-2022 годы” (зарегистрировано в реестре государственной регистрации нормативных правовых актов за номером 7147, опубликовано 14 января 2020 года в эталонном контрольном банке нормативных правовых актов Республики Казахстан и в газете “Жалағаш жаршысы” 18 января 2020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“1. Утвердить бюджет сельского округа Мадениет на 2020 – 2022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142 412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2 543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71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139 798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143 045,9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бюджета–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633,9 тысяч тенге.”.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 и подлежит официальному опубликованию.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68 сессии Жалагашского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Сулейменов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Жалагашского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Еспанов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Жалагашского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декабря 2020 года № 68-5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Жалагашского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“27” декабря 2019 года №51-12</w:t>
            </w:r>
          </w:p>
        </w:tc>
      </w:tr>
    </w:tbl>
    <w:bookmarkStart w:name="z35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Мадениет на 2020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8"/>
        <w:gridCol w:w="1316"/>
        <w:gridCol w:w="1316"/>
        <w:gridCol w:w="5653"/>
        <w:gridCol w:w="304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тысяч тенге</w:t>
            </w:r>
          </w:p>
          <w:bookmarkEnd w:id="22"/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142 412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2 543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2 356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2197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139 798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139798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  <w:bookmarkEnd w:id="23"/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143 045,9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32 519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32519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29324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3045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67 993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67993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67993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2 715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2715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2715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2 219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2219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26 649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26649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26649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2 300,1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2300,1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2300,1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8650,8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8650,8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633,9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