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ac8f9" w14:textId="e3ac8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Жалагаш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28 декабря 2020 года № 70-1. Зарегистрировано Департаментом юстиции Кызылординской области 5 января 2021 года № 8043.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75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Жалагаш на 2021 –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514 072,4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119 669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784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393 619,4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517 470,4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3 398,0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Жалагашского районного маслихата Кызылординской области от 07.12.2021 </w:t>
      </w:r>
      <w:r>
        <w:rPr>
          <w:rFonts w:ascii="Times New Roman"/>
          <w:b w:val="false"/>
          <w:i w:val="false"/>
          <w:color w:val="000000"/>
          <w:sz w:val="28"/>
        </w:rPr>
        <w:t>№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70 сессии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70-1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Жалагаш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Жалагашского районного маслихата Кызылординской области от 07.12.2021 </w:t>
      </w:r>
      <w:r>
        <w:rPr>
          <w:rFonts w:ascii="Times New Roman"/>
          <w:b w:val="false"/>
          <w:i w:val="false"/>
          <w:color w:val="ff0000"/>
          <w:sz w:val="28"/>
        </w:rPr>
        <w:t>№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514072,4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393619,4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393619,4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393619,4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517470,4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218915,4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218915,4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218915,4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160474,4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70-1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Жалагаш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70-1</w:t>
            </w:r>
          </w:p>
        </w:tc>
      </w:tr>
    </w:tbl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Жалагаш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